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ziemi* i dygnitarze, chiliarchowie, zamożni i wpływowi, każdy niewolnik i wolny ukryli się w jaskiniach i w górskich skałach,**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królowie ziemi i wielmoże i tysiącznicy i bogaci i silni i każdy niewolnik i wolny ukryli się do jaskiń i w skały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oraz dygnitarze, wodzowie, zamożni i wpływowi, każdy niewolnik oraz człowiek wolny, ukryci w grotach i rozpadlinach,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 i możnowładcy, i bogacze, i wodzowie, i mocarze, i każdy niewolnik, i każdy wolny ukryli się w jaskiniach i skałach górskich.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 i książęta, i bogacze, i hetmani, i mocarze, i każdy niewolnik, i każdy wolny pokryli się w jaskinie i w skały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ziemie i książęta, i tysiącznicy, i bogaci, i mocarze, i każdy niewolnik, i wolny pokryli się w jamy i w skały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ziemscy, wielmoże i wodzowie, bogacze i możni, i każdy niewolnik oraz wolny ukryli się w jaskiniach i górskich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i możnowładcy, i wodzowie, i bogacze, i mocarze, i wszyscy niewolnicy, i wolni ukryli się w jaskiniach i w skałach górskich,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ziemscy królowie i wielmoże, i wodzowie, i bogacze, i mocarze, i każdy niewolnik, i wolny ukryli się w jaskiniach i w górskich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ziemi, możnowładcy, dowódcy wojska, bogacze i zamożni, wszyscy niewolnicy i wolni ukryli się w jaskiniach i grotach górskich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tej ziemi, i dostojnicy, i wodzowie, i bogaci, i możni, i każdy niewolnik, i wolny ukryli się w lochach i w górach wśród skał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i władcy świata, dowódcy wojskowi, bogacze, mocarze, wszyscy niewolnicy i ludzie wolni poukrywali się w jaskiniach i rozpadlinach skalnych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ziemscy, wielmoże i wodzowie, bogacze i możni, i każdy niewolnik, i wolny, ukryli się w jaskiniach i w skalistych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земні царі, і вельможі, і багатії, і тисяцькі, і сильні, і кожний раб, і [кожний] вільний сховалися в печерах та в гірських ущелинах,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królowie ziemi, wielcy panowie i bogaci, dowódcy wojskowi i gwałtownicy, każdy niewolnik i wolny, ukryli się do jaskiń oraz na skały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królowie ziemi, władcy, generałowie, bogaci i potężni - tak jest, każdy, czy niewolnik, czy wolny - skryli się w jaskiniach i wśród skał w górach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 i najznamienitsze osobistości, i dowódcy wojskowi, i bogaci, i silni, i każdy niewolnik, i każdy wolny ukryli się w jaskiniach i w skalnych masywach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i władcy świata, wybitni dowódcy, najbogatsi i najbardziej wpływowi ludzie—wszyscy oni, razem z niewolnikami, poukrywali się w jaskiniach i grotach,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2:10-12&lt;/x&gt;;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2024-04-27T14:18:59Z</dcterms:modified>
</cp:coreProperties>
</file>