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piątą pieczęć zobaczyłem pod ołtarzem dusze tych którzy są brutalnie zabite z powodu Słowa Boga i z powodu świadectwa które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zobaczyłem poniżej ołtarza* dusze** zabitych*** z powodu Słowa Bożego i z powodu świadectwa, które składali.****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piątą pieczęć, ujrzałem popod ołtarzem dusze zabitych (na ofiarę) z powodu słowa Boga i z powodu świadectwa, które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piątą pieczęć zobaczyłem pod ołtarzem dusze (tych) którzy są brutalnie zabite z powodu Słowa Boga i z powodu świadectwa które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otwarciu przez Baranka piątej pieczęci, zauważyłem poniżej ołtarza dusze zabitych za Słowo Boże i za świadectwo, które składali.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widziałem pod ołtarzem dusze zabitych z powodu słowa Bożego i świadectwa, które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widziałem pod ołtarzem dusze pobitych dla słowa Bożego i dla świadectwa, które wydawali;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widziałem pod ołtarzem dusze pobitych dla słowa Bożego i dla świadectwa, które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piątą, ujrzałem pod ołtarzem dusze zabitych dla Słowa Bożego i dla świadectwa, jakie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piątą pieczęć, widziałem poniżej ołtarza dusze zabitych dla Słowa Bożego i dla świadectwa, które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ujrzałem pod ołtarzem dusze zabitych z powodu Słowa Boga i świadectwa, które 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otworzył piątą pieczęć, ujrzałem pod ołtarzem dusze zabitych z powodu słowa Bożego i danego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piątą, widziałem poniżej ołtarza dusze zabitych z powodu słowa Bożego i z powodu świadectwa, którego się trzymali.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Baranek złamał piątą pieczęć, a ja zobaczyłem u stóp ołtarza dusze tych, którzy zostali zabici, za to, że głosili Słowo Boże i potwierdzili swoją wierność.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ujrzałem pod ołtarzem dusze zabitych dla Słowa Bożego i dla świadectwa, jakie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п'яту печать, я побачив під престолом душі вбитих за Боже слово і за свідчення, яке вони мали.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piątą pieczęć, poniżej ołtarza zobaczyłem dusze zabitych z powodu Słowa Boga oraz z powodu świadectwa, które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Baranek złamał piątą pieczęć, ujrzałem pod ołtarzem dusze tych, których zgładzono za głoszenie Słowa Bożego, czyli za składanie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ujrzałem pod ołtarzem dusze pozabijanych z powodu Bożego słowa i z powodu działalności świadczenia, którą im powierzono.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złamał piątą pieczęć, zobaczyłem ołtarz, a poniżej niego—dusze ludzi, którzy zostali zamordowani za to, że byli posłuszni słowu Bożemu i opowiadali innym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40:6&lt;/x&gt;; &lt;x&gt;730 8:3&lt;/x&gt;; &lt;x&gt;730 14:18&lt;/x&gt;; &lt;x&gt;730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23:34&lt;/x&gt;; &lt;x&gt;500 16:2&lt;/x&gt;; &lt;x&gt;510 7:59-60&lt;/x&gt;; &lt;x&gt;510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SP u podstawy ołtarza wylewano krew zwierząt ofiarnych (&lt;x&gt;20 29:12&lt;/x&gt;; &lt;x&gt;30 4:7&lt;/x&gt;).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2024-04-28T12:59:39Z</dcterms:modified>
</cp:coreProperties>
</file>