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 zwiastun zatrąbił; i spadła z  ― nieba gwiazda wielka paląca się jak lampa, i spadła na ― trzecią ― rzek i na ― źródła ―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zatrąbił i spadła z nieba gwiazda wielka która jest zapalona jak lampa i spadła na trzecią część rzek i na 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anioł; wtedy spadła z nieba wielka gwiazda* płonąca niczym pochodnia** i upadła na trzecią część rzek i na źródła wód.***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zwiastun zatrąbił. I spadła z nieba gwiazda wielka paląca się jak lampa, i spadła na (jedną) trzecią rzek i na 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zatrąbił i spadła z nieba gwiazda wielka która jest zapalona jak lampa i spadła na trzecią (część) rzek i na źródła 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Gwiazda to wódz Hunów Attyla. W 440 r., z 800-tysięczną armią, przybył z Azji nad Dunaj. Prąc na zachód, zadał armii rzym. klęski nad Marną, Rodanem i Padem (&lt;x&gt;730 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14:12&lt;/x&gt;; &lt;x&gt;730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14:7&lt;/x&gt;;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2024-04-27T16:19:53Z</dcterms:modified>
</cp:coreProperties>
</file>