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7"/>
        <w:gridCol w:w="4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― siedmiu zwiastunów ― w obecności ― Boga stojących, i zostały dane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zwiastunów którzy przed Bogiem stali i zostały dane im siedem trąb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aniołów,* którzy stali przed Bogiem, i dano im siedem trąb.**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siedmiu zwiastunów, którzy przed Bogiem stali, i dane zostały im siedem trąb.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zwiastunów którzy przed Bogiem stali i zostały dane im siedem trąb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siedmiu aniołów. Stali przed Bogiem. Dano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aniołów, którzy stoją przed Bogiem. I dano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siedm onych Aniołów, którzy stoją przed obliczem Bożem, a dano im siedm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siedm anjołów stojących przed oczyma Bożemi, a dano im siedm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siedmiu aniołów, którzy stoją przed Bogiem, a dano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siedmiu aniołów, którzy stoją przed Bogiem, i dano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aniołów, którzy stali przed Bogiem. I dano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siedmiu aniołów stojących przed Bogiem, którym dano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siedmiu aniołów, którzy stoją tam przed Bogiem. Podano im siedem trąb.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zobaczyłem, jak siedmiu aniołom, którzy stali przed Bogiem, dano siedem trąb.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siedmiu aniołów, którzy stoją przed Bogiem. Dano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сімох ангелів, що стояли перед Богом, і дано їм було сім сурем.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siedmiu aniołów, którzy stanęli przed Bogiem i zostało im dane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siedmiu aniołów, którzy stoją przed Bogiem, i dano im siedem szofarów.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siedmiu aniołów, którzy stoją przed Bogiem, i dano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wtedy siedmiu aniołów, którzy stoją przed Bogiem—wręczono im siedem trąb.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Trąbami zapowiadano wojnę i inne ważne wydarzenia (&lt;x&gt;530 14:8&lt;/x&gt;).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2024-04-27T20:28:12Z</dcterms:modified>
</cp:coreProperties>
</file>