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7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― siedmiu zwiastunów ― w obecności ― Boga stojących, i zostały dane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aniołów,* którzy stali przed Bogiem, i dano im siedem trąb.**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siedmiu zwiastunów, którzy przed Bogiem stali, i dane zostały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Trąbami zapowiadano wojnę i inne ważne wydarzenia (&lt;x&gt;530 14:8&lt;/x&gt;).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2024-04-27T23:58:19Z</dcterms:modified>
</cp:coreProperties>
</file>