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1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przyszedł i stanął przy ― ołtarzu mając kadzielnicę złotą, i zostało dane mu kadzideł wiele, aby da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modlitwami ― świętych wszystkich na ― ołtarz ― złoty ― przed ―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przyszedł i został postawiony przy ołtarzu mając kadzielnicę złotą i zostało dane mu kadzideł wiele aby dałby modlitwom świętych wszystkich na ołtarz złoty przed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inny anioł* i stanął przy ołtarzu;** miał złotą kadzielnicę i dano mu wiele kadzidła, aby z modlitwami wszystkich świętych*** złożył na złotym ołtarzu przed tronem.****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przyszedł i stanął przy ołtarzu mając kadzielnicę* złotą, i dane zostało mu kadzideł wiele, aby dał** (z) modlitwami świętych wszystkich na ołtarz złoty przed tronem.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przyszedł i został postawiony przy ołtarzu mając kadzielnicę złotą i zostało dane mu kadzideł wiele aby dałby modlitwom świętych wszystkich na ołtarz złoty przed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inny anioł. Miał ze sobą złotą kadzielnicę i zajął miejsce przy ołtarzu. Dano mu wiele kadzidła, aby wraz z modlitwami wszystkich świętych złożył je na złotym ołtarzu, stojącym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inny anioł, i stanął przy ołtarzu, mając złotą kadzielnicę. Dano mu wiele kadzideł,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ofiarował z modlitwami wszystkich świętych na złotym ołtarzu, który jest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inszy Anioł przyszedł i stanął przed ołtarzem, mając kadzielnicę złotą; i dano mu wiele kadzenia, aby je ofiarował z modlitwami wszystkich świętych na ołtarzu złotym, który jest przed stolicą.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anjoł przyszedł i stanął przed ołtarzem, mając kadziedlnicę złotą, i dano mu wiele kadzenia, aby oddał z modlitew wszech świętych na ołtarz złoty, który jest przed stolicą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inny anioł, i stanął przy ołtarzu, trzymając złote naczynie na żar, i dano mu wiele kadzideł, aby złożył je w ofierze z modlitwami wszystkich świętych, na złoty ołtarz, który jest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inny anioł, i stanął przy ołtarzu, mając złotą kadzielnicę; i dano mu wiele kadzidła, aby je ofiarował wraz z modlitwami wszystkich świętych na złotym ołtarzu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inny anioł, i stanął przy ołtarzu, mając złote naczynie na żar. Dano mu też wiele kadzideł, aby je ofiarował z modlitwami wszystkich świętych na złotym ołtarzu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inny anioł i stanął przy ołtarzu, trzymając złotą kadzielnicę. Dano mu dużo kadzideł, aby razem z modlitwami wszystkich świętych ofiarował je na złotym ołtarzu, który jest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jeszcze inny anioł i stanął przy ołtarzu. Trzymał złotą szuflę kadzielną. Dano mu wielką ilość kadzidła, aby je złożył razem z modlitwami wszystkich świętych na owym złotym ołtarzu przed tronem.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Zjawił się jeszcze inny anioł ze złotą kadzielnicą i stanął przed ołtarzem; wtedy dano mu wiele kadzidła, aby wraz z modlitwami całego ludu Bożego złożył je w ofierze na złotym ołtarzu przed tronem.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inny anioł, i stanął przy ołtarzu, mając złote naczynie na żar. I dano mu wiele kadzideł, aby złożył je w ofierze, jako modlitwy wszystkich świętych na złotym ołtarzu, który jest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другий ангел прийшов, і став перед вівтарем із золотою кадильницею. І йому дано було багато ладану, щоб додавав до молитов усіх святих на золотий вівтар перед престолом.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inny anioł i stanął koło ołtarza, mając złotą kadzielnicę. I zostało mu dane wiele wonności, aby je dał modlitwom wszystkich świętych, na złoty ołtarz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inny anioł i stanął przy ołtarzu ze złotą kadzielnicą, i dano mu mnóstwo kadzidła, aby je dodał do modlitw całego ludu Bożego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inny anioł, i stanął przy ołtarzu, mając złote naczynie kadzielne; i dano mu dużo kadzidła, aby wraz z modlitwami wszystkich świętych ofiarował je na złotym ołtarzu, który był przed tronem.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inny anioł, trzymający złotą kadzielnicę, i stanął przy ołtarzu. Podano mu dużą ilość kadzidła, aby je zmieszał z modlitwami wszystkich świętych i ofiarował na złotym ołtarzu, znajdującym się przed tronem.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7:2&lt;/x&gt;; &lt;x&gt;730 10:1&lt;/x&gt;; &lt;x&gt;730 18:1&lt;/x&gt;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30:1-10&lt;/x&gt;; &lt;x&gt;490 1:11&lt;/x&gt;; &lt;x&gt;730 6:9&lt;/x&gt;; &lt;x&gt;730 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&lt;x&gt;230 141:2&lt;/x&gt;; &lt;x&gt;730 5:8&lt;/x&gt;; &lt;x&gt;730 8:4&lt;/x&gt;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Kadzidło  zmieszano  z  modlitwami, choć  składnia  gr.  dopuszcza  pojmowanie modlitw jako kadzidła. Modlitwy kształtują historię.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naczynia na żarzące się węgle.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"da" (niegramatycznie).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2024-04-28T02:20:19Z</dcterms:modified>
</cp:coreProperties>
</file>