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1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nimi króla, ― zwiastuna ― otchłani, imię jego po hebrajsku Abaddon i w ― greckim imię ma Apollon.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po hebrajsku Abaddon a w greckim imię ma Apollon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króla,* anioła Abysu;** po hebrajsku nazywał się Abaddon,*** a po grecku miał imię Apollyon.****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nad nimi króla. zwiastuna czeluści. Imię mu (po) hebrajsku Abaddon* i w greckim imię ma Niszczyciel.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(po) hebrajsku Abaddon a w greckim imię ma Apollon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Szarańczą rządził król, anioł otchłani. Po hebrajsku nazywał się on Abaddon, a po grecku — Apollion.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króla, anioła otchłani, którego imię po hebrajsku brzmi Abaddon, a po grecku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nad sobą króla, anioła przepaści, któremu imię po żydowsku Abaddon, a po grecku ma imię Apolijon.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nad sobą króla, anjoła przepaści, któremu imię po Żydowsku Abaddon, a po Grecku Apollion, a po Łacinie imię mając Exterminans.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 anioła Czeluści; imię jego po hebrajsku Abaddon, a w greckim języku ma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nad sobą jako króla anioła otchłani, którego imię brzmi po hebrajsku Abaddon, po grecku zaś imię jego brzmi Apollyon (Niszczyciel).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nad sobą króla, anioła otchłani, którego imię po hebrajsku brzmi Abaddon, a po grecku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króla - anioła otchłani. Jego hebrajskie imię Abaddon po grecku brzmi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króla ma nad sobą anioła czeluści, na imię mu po hebrajsku Abaddon, a po grecku Apollyon: „Niosący Zagładę”!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Dowodził nimi król - anioł otchłani. Jego imię w języku hebrajskim brzmi Abaddon, a po grecku Apollyon, to znaczy Niszczyciel!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 - anioła Przepaści. Imię jego po hebrajsku brzmi ABADDON, a w greckim języku ma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 над собою царя - ангела безодні. Ім'я його по-єврейському Аввадон, а по-грецькому - Аполліон.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nad sobą władcę anioła świata podziemnego, którego imię brzmi po hebrajsku Abaddon, a w greckim ma na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jako króla anioła Otchłani, którego imię brzmi po hebrajsku Abaddon, a w naszym języku -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króla, anioła otchłani. Jego imię po hebrajsku: Abaddon, po grecku zaś ma na imię Apollion.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władcą był anioł otchłani, którego hebrajskie imię brzmi Abaddon (to znaczy: „Niszczyciel”).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Ἀπολλύων, czyli: niszczyciel; &lt;x&gt;730 9:11&lt;/x&gt;L.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Apollyon, szatan lub jeden z jego aniołów. Szatan zawsze szkodził Kościołowi, np. w Smyrnie, Pergamonie i Tiatyrze (&lt;x&gt;730 2:9&lt;/x&gt;, 10, 13, 14, 24), i prześladował wierzących (&lt;x&gt;730 12:13-16&lt;/x&gt;). I h : Mahomet (570-632), który jako prorok wyruszył na podbój świata.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"zagłada".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2024-05-02T16:58:41Z</dcterms:modified>
</cp:coreProperties>
</file>