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3"/>
        <w:gridCol w:w="5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 — przekonywała Noemi — twoja szwagierka zawróciła do swojego ludu i do swojego boga. Idź za nią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Noemi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powiedziała do niej: Oto twoja szwagierka wróciła do swego ludu i do swoich bogów. Wróć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także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Noemi rzekła: Oto się wróciła powinna twoja do ludu swego, i do bogów swoich, wróćże się i ty za powinną swoją.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Której rzekła Noemi: Oto się wróciła jątrew twoja do ludu swego i do bogów swoich, idź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twoja szwagierka wróciła do swego narodu i do swego boga - powiedziała Noemi do Rut - wracaj i ty za twą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rzekła Noemi: Oto twoja szwagierka wraca do swojego ludu i do swojego boga; zawróć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 do Rut: Twoja szwagierka wróciła do swego ludu i swoich bogów, wracaj i ty za swoją szwagierką.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Noemi powiedziała: „Spójrz, twoja szwagierka wróciła do swego narodu i do swoich bogów. Ty też wracaj za nią!”.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niej [Noemi]: - Oto wróciła twoja szwagierka do ludu swego i do bogów swoich; wróć się i ty również za jej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Ноемін до Рути: Ось твоя співневістка повернулася до свого народу і до своїх богів. Повернися ж і ти за твоєю співневісткою.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ta powiedziała: Oto twoja bratowa wróciła do ludu oraz do swoich bogów, więc i ty wróć za twą bratową.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więc rzekła: ”Oto twoja owdowiała szwagierka wróciła do swego ludu i do swoich bogów. Wracaj ze swą owdowiałą szwagierka”.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2024-04-19T06:55:08Z</dcterms:modified>
</cp:coreProperties>
</file>