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gdzie umrzesz, umrę – i tam będę pochowana. Tak niech mi uczyni JAHWE i do tego doda,* ** jeśli (co innego niż) śmierć oddzieli mnie od 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Tak niech mi uczyni Pan i do tego doda, </w:t>
      </w:r>
      <w:r>
        <w:rPr>
          <w:rtl/>
        </w:rPr>
        <w:t>יֹסִיף וְכֹה לִי יְהוָה יַעֲׂשֶה ּכֹה</w:t>
      </w:r>
      <w:r>
        <w:rPr>
          <w:rtl w:val="0"/>
        </w:rPr>
        <w:t xml:space="preserve"> . Formuła przysięgi, zob. &lt;x&gt;90 3:17&lt;/x&gt;;&lt;x&gt;90 14:44&lt;/x&gt;;&lt;x&gt;90 20:13&lt;/x&gt;;&lt;x&gt;90 25:22&lt;/x&gt;; &lt;x&gt;100 3:9&lt;/x&gt;, 35;&lt;x&gt;100 19:13&lt;/x&gt;; &lt;x&gt;110 2:23&lt;/x&gt;; &lt;x&gt;120 6:31&lt;/x&gt;. Przysięga obejmowała wyrażenie gotowości do poniesienia kary za jej niedotrzymanie. Treści kary nie wypowiadano.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3:17&lt;/x&gt;; &lt;x&gt;90 14:44&lt;/x&gt;; &lt;x&gt;90 20:13&lt;/x&gt;; &lt;x&gt;90 25:22&lt;/x&gt;; &lt;x&gt;100 3:9&lt;/x&gt;; &lt;x&gt;100 19:13&lt;/x&gt;; &lt;x&gt;110 2:23&lt;/x&gt;; &lt;x&gt;120 6:31&lt;/x&gt;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2024-04-25T23:58:41Z</dcterms:modified>
</cp:coreProperties>
</file>