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7"/>
        <w:gridCol w:w="6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(Noemi) zobaczyła, że Rut uparła się przy tym, aby z nią iść, przestała ją przekonywać.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2024-04-25T05:44:33Z</dcterms:modified>
</cp:coreProperties>
</file>