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Rut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 im: Nie nazywajcie mnie Noemi, nazywajcie mnie Mara,* gdyż Wszechmocny** sprawił, że jestem bardzo zgorzkniała.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[*Mara,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מָרָא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(mara’), czyli: zgorzkniała.][**Wszechmocny,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שַּדַי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(szaddaj), czyli: (1)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שֶ־ + ּדַי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wystarcza, suwerenny, samowystarczalny, wszechmocny; (2) ׁ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שדד + י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Ten, który działa gwałtownie. G: παντοκράτωρ, wszechmocny.]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odpowiedziała: Nie nazywajcie mnie już Noemi. Nie jestem, jak dawniej, Kochana. Mówcie na mnie Mara.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Wszechmocny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sprawił, że jestem Zgorzkniała.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Lecz ona powiedziała do nich: Nie nazywajcie mnie Noemi, lecz nazywajcie mnie Mara, ponieważ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ona mówiła do nich: Nie nazywajcie mię Noemi, ale mię zowcie Mara; albowiem mię gorzkościę wielką Wszechmogący napełnił.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Którym rzekła: Nie zowcie mię Noemi (to jest piękną), ale mię zowcie Mara (to jest gorzką), boć mię gorzkością barzo napełnił wszechmogący.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Powiedziała do nich: Nie nazywajcie mnie Noemi, ale nazywajcie mnie Mara, bo Wszechmogący napełnił mnie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Nie nazywajcie mnie Noemi, nazywajcie mnie Mara, gdyż Wszechmogący napoił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powiedziała do nich: Nie nazywajcie mnie Noemi. Nazywajcie mnie Mara, gdyż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Ona zaś powiedziała: „Nie nazywajcie mnie więcej Noemi. Nazwijcie mnie raczej Gorzka, bo Wszechmogący napełnił mnie wielką goryczą.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rzekła do nich: - Nie nazywajcie mnie już Noemi, lecz nazywajcie mnie Mara, bo wielką goryczą napełnił mnie Wszechmocny.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сказала до них: Не кличте мене Ноемін, кличте мене Гірка, бо дуже огірченою зробив мене Всесильний,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do nich powiedziała: Nie nazywajcie mnie Naemi nazywajcie mnie Mara, gdyż Wszechmocny sprawił mi wiele goryczy.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ona mówiła do niewiast: ”Nie nazywajcie mnie Noemi. Nazywajcie mnie Mara, bo Wszechmocny napełnił mnie wielką goryczą.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2024-04-23T19:49:07Z</dcterms:modified>
</cp:coreProperties>
</file>