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Noemi powróciła z Moabu, a wraz z nią jej synowa Rut, Moabitka. Przybyły one do Betlejem na początku żniw jęczmienia, [w połowie marca].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Rut Moabitka, jej synowa, która wróciła z krainy Moabu. A 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wróciła się Noemi i Rut Moabitka, synowa jej, z nią; wróciła się z krainy Moabskiej, i przyszły do Betlehem na początku żniwa jęczmiennego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tedy Noemi z Rut, Moabitką, niewiastką swą z ziemie gościny swojej, i wróciła się do Betlejem, kiedy naprzód jęczmień żęto.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była Rut Moabitka, jej synowa, która przyszła z ziemi Moabu. Przyszły zaś do Betlejem na początku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 a wraz z nią Rut Moabitka, jej synowa, z pól moabskich. A przyszły do Betlejemu na początku żniwa jęczmiennego.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 wraz z Moabitką Rut, która przywędrowała z nią z ziem Moabu, a przybyły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Noemi, a z nią jej synowa, Moabitka Rut, która przybyła z ziemi Moabu. 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powróciła Noemi, a wraz z nią synowa jej Rut, Moabitka, która również wróciła z ziemi Moab. Przybyły zaś do Betlejem w czasie rozpoczęcia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повернулася Ноемін і її невістка Рут Моавітка, які поверталися з поля Моава, вони ж прибули до Вефлеєму на початку жнив ячменя.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Naemi wróciła, a wraz z nią jej synowa, Moabitka Ruth, która przyszła z krainy Moab. A wróciły do Betlechem na początku zbioru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wróciła Noemi, a z nią w drodze powrotnej z pól Moabu była jej synowa. Rut Moabitka; i przybyły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2024-04-26T00:56:02Z</dcterms:modified>
</cp:coreProperties>
</file>