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Elimelek, mąż Noemi, zmarł i pozostawił ją wraz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z dwoma synami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Elimelech, mąż Noemi, i została sama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zmarł, a Noemi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i pozostała ona sama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 Elimelek, mąż Noemi, a ona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umarł, a ona pozostała na obczyźnie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jednak Elimelek,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Авімелех чоловік Ноеміни, і осталася вона і два її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 mąż Naemi, zatem ona pozostała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umarł Elimelech, mąż Noemi, tak iż została z dwoma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2024-04-25T04:54:25Z</dcterms:modified>
</cp:coreProperties>
</file>