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Rut.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za żony Moabitki: jedna miała na imię Orfa, a druga — Rut.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sobie żony Moabskie; imię jednej Orfa, a drugiej imię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pojęli żony Moabitki, z których jedną zwano Orfa, a drugą Rut. I mieszkali tam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sobie za żony Moabitki: jedna nazywała się Orpa, druga nazywała się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Moabitki: jedna nazywała się Orpa, a druga nazywała się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 drugiej – Rut. I 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wzięli za żony Moabitki. Pierwsza nazywała się Orpa, zaś druga -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Pojęli oni za żony Moabitki, z których jednej było na imię Orpa, a drugiej Rut,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собі жінок Моавіток, імя першої Орфа, і імя другої Рут. І жили там яких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moabskie żony; imię jednej to Orpa, a imię drugiej to Ruth. I tak 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mężczyźni ci wzięli sobie żony, Moabitki. Jedna miała na imię Orpa, a druga miała na imię Rut. I mieszkali tam około dziesięciu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2024-04-27T02:36:27Z</dcterms:modified>
</cp:coreProperties>
</file>