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ona i jej synowe, i wróciła z pól Moabu, gdyż usłyszała na polach Moabu, że JAHWE nawiedził* swój lud, aby dać im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okazał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2024-04-20T03:11:58Z</dcterms:modified>
</cp:coreProperties>
</file>