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jej kłosów. Wyciągajcie je ze snopków i pozostawiajcie za sobą. Niech zbiera. Nie mówcie jej złego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umyślnie upuszczajcie dla niej kłosy i zostawiajcie je, aby mogła je zbierać, i nie gańcie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umyślnie upuszczajcie jej z snopów, a zostawiajcie, aby zbierała, a nie fukajcie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waszych też snopów umyślnie rzucajcie, i zostać dopuszczajcie, aby bez wstydu zbierała, a zbierającej żaden nie 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wyrzucajcie dla niej kłosy z pokosu i pozostawiajcie, żeby je mogła zebrać. I nie krzyczcie na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wyciągajcie dla niej kłosy ze snopków i upuszczajcie je, niech je sobie zbiera, i nie strofujcie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nawet kłosy ze snopków i zostawiajcie, aby je sobie zbierała. I nie wypominajcie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wyciągajcie dla niej kłosy ze snopków i pozostawiajcie, żeby je mogła zbierać. I nie dokuczajcie jej”.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naręczy waszych umyślnie jej zostawiajcie, niech zbiera, a nie dokuczajcie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несучи носіть їй і скидаючи скиньте її зібране, і оставте і хай збирає, і не забороните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umyślnie upuszczajcie dla niej kłosy ze snopów oraz je zostawiajcie, by zbierała; także nie krzyczcie na nią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też dla niej ze snopów trochę kłosów i je pozostawiajcie, by mogła je zbierać, a nie gańcie jej”.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2024-05-06T08:49:36Z</dcterms:modified>
</cp:coreProperties>
</file>