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(tak) się stanie, że cię wykupi – dobrze, niech wykupi. Ale jeśli nie spodoba mu się wykupić ciebie, ja ciebie wykupię – jak żyje JHWH!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jeśli się okaże, że on cię wykupi — dobrze, niech to uczyni. Ale jeśli nie zechce cię wykupić, to, jak żyje JAHWE, ja to zrobię. A teraz śpij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rankiem, jeśli zechce cię on wykupić, dobrze, niech wykupi. Lecz jeśli nie zechce cię wykupić, ja cię wykupię, jak żyje PAN!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Zostańże tu tej nocy. A gdy będzie rano, jeźli cię będzie chciał pojąć prawem bliskości, dobrze, niech pojmie; jeźli cię nie będzie chciał pojąć, ja cię pojmę prawem bliskości; żywie Pan! Śpijże tu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Odpoczyń tej nocy, a gdy będzie rano, jeśli cię będzie chciał zatrzymać prawem bliskości, dobrze się rzecz zstała, a jeśli on nie zechce, ja ciebie bez żadnej wątpliwości przyjmie, żywie PAN! Śpi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tutaj przez noc, a rankiem, jeśli on będzie chciał wypełnić wobec ciebie swój obowiązek jako krewny [twego męża], dobrze będzie, gdy go wypełni, lecz jeśli nie będzie chciał go wypełnić, to na życie Pana, ja go wypełnię względem ciebie.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Pozostań tu przez noc, a rano, jeżeli on zechce cię wykupić, to dobrze, niech to uczyni; lecz jeżeli nie zechce cię wykupić, to ja cię wykupię, jako żyje Pan! Śpij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przez noc, a rano, jeżeli on zechce zostać twoim wykupicielem, to dobrze, niech będzie wykupicielem, jeżeli zaś nie zechce zostać wykupicielem, to, na życie JAHWE, ja będę twoim wykupicielem! Śpij aż do rana!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pozostań tu przez noc, a rankiem, jeśli on zechce ciebie wykupić - to dobrze, lecz jeśli nie zechce cię wykupić, to - na życie Pana - ja będę twoim wykupicielem. Śpij do rana!”.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 [przez resztę] nocy, a jutro rano, jeśli zechce cię wykupić, dobrze, niech cię wykupi, ale jeśli nie zechce, to - na żyjącego Jahwe - ja cię wykupię. Śpij tu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Переспи ніч, і вранці буде, що коли візьме тебе він, добре, хай бере, якщо ж не схоче тебе взяти, візьму тебе я. Хай живе Господь. Спи аж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tej nocy; jeśli cię z rana odkupi dobrze, nich to uczyni; zaś jeśli będzie się wzbraniał cię odkupić, wtedy jak żywy jest WIEKUISTY ja cię odkupię. Śpij tu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Zostań tutaj przez noc, a rano, jeśli on cię wykupie to dobrze! Niech dokona wykupu. Jeżeli jednak nie zechce cię wykupić, to – jako żyje JAHWE – ja cię wykupię. Poleż tutaj do rana”.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2024-05-03T12:26:17Z</dcterms:modified>
</cp:coreProperties>
</file>