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starsi zgromadzeni w bramie potwierdzili: Tak, jesteśmy tego świadkami. Ponadto niech JAHWE sprawi, aby ta kobieta, która wchodzi do twojego domu, była jak Rachela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Lea,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wspólnie wzniosły dom izraelski. Nabieraj znaczenia w Efracie i niech rośnie twa sława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miasta, oraz starsi 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świadkami. Niech JAHWE sprawi, aby kobieta, która wchodzi do twojego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Rachel i jak Lea, które zbudowały dom Izraela. Postępuj godnie w Efrata i zdobądź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wszystek lud, który był w bramie miasta, i starsi: Jesteśmy świadkami; niech ci da Pan, aby niewiasta, która wchodzi w dom twój, była jako Rachel i jako Lija, które obie zbudowały dom Izraelski. Poczynajże sobie mężnie w Efracie, zjednaj sobie imię w Betlehemie.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wszytek lud, który był w bramie, i starszy: My jesteśmy świadkami! Niech uczyni JAHWE tę niewiastę, która wstępuje do domu twego, jako Rachel i Liją, które zbudowały dom Izraelów, aby była przykładem cnoty w Efrata a miała sławne imię w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zebrany w bramie zawołał: Jesteśmy świadkami!, a starsi dodali: Niech Pan uczyni kobietę, która wejdzie do twego domu, podobną do Racheli i Lei, które to dwie niewiasty zbudowały dom Izraela. Stań się możnym w Efrata, zdobądź sobie imię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w bramie, i starsi rzekli: Jesteśmy tego świadkami. Niech Pan sprawi, żeby ta kobieta, która wchodzi do twojego domu, była jak Rachel i jak Lea, które wspólnie wzniosły dom izraelski. Nabywaj mocy w Efracie i zyskuj rozgłos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który był w bramie, i starszyzna przytaknęli: Jesteśmy tego świadkami! Niech JAHWE sprawi, żeby kobieta, która wchodzi do twojego domu, stała się jak Rachela i jak Lea, które we dwie zbudowały dom Izraela. Bądź potężny w Efrata i zdobądź rozgłos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zebrany w bramie oraz starszyzna potwierdzili: „Jesteśmy świadkami! Niech JAHWE uczyni kobietę, która wejdzie do twego domu, podobną do Racheli i Lei. One obie zbudowały dom Izraela. Bądź bogaty w Efrata i stań się sławny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wtedy wszystek lud, który znajdował się w bramie miasta razem ze starszymi: - Jesteśmy świadkami! Niech Jahwe sprawi, by niewiasta wchodząca do domu twego była jako Rachela i jako Lea, które obie zbudowały dom Izraela. Stań się potężny w Efrata, a imię twe niech będzie sławne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ввесь нарід, що в брамі: Свідки (ми). І старшини сказали: Хай дасть Господь, щоб твоя жінка, що входить до твого дому (була) як Рахиль і як Лія, які збудували собі дім Ізраїльський і зробили силу в Ефраті, і буде імя в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 bramie, jak i starsi, zawołali: Jesteśmy świadkami! Niech kobietę, co wchodzi w twój dom, WIEKUISTY uczyni jak Rachelę i Leję, które obie zbudowały dom Israela; twórz potęgę w Efracie; zjednaj sobie imię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lud, który był w bramie, oraz starsi rzekli: ”Jesteśmy świadkami! Oby JAHWE sprawił, żeby żona, która wchodzi do twego domu, stała się jak Rachela i jak Lea, które obie zbudowały dom Izraela, ty zaś udowodnij swą wartość w Efracie i zapewnij sobie sławne imię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2024-04-30T09:32:41Z</dcterms:modified>
</cp:coreProperties>
</file>