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powiedziały kobiety do Noemi: Błogosławiony niech będzie JAHWE, który nie pozostawił cię dziś bez wykupiciela, i niech Jego* imię będzie rozgłaszane w Izraelu.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jego (jako dot. dziecka); wg G: twoje imię, τὸ ὄνομά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2024-04-30T18:22:56Z</dcterms:modified>
</cp:coreProperties>
</file>