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0"/>
        <w:gridCol w:w="1420"/>
        <w:gridCol w:w="6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stawiaj swej służącej przy córce niegodziwej,* gdyż z ogromu mej troski i strapienia aż dotąd mówiłam.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 córce niegodziwej, ּ</w:t>
      </w:r>
      <w:r>
        <w:rPr>
          <w:rtl/>
        </w:rPr>
        <w:t>בַת־ּבְלִּיָעַל</w:t>
      </w:r>
      <w:r>
        <w:rPr>
          <w:rtl w:val="0"/>
        </w:rPr>
        <w:t xml:space="preserve"> , idiom: przy córce Beliala.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2024-04-18T15:48:53Z</dcterms:modified>
</cp:coreProperties>
</file>