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i powiedział: Idź w pokoju, a Bóg Izraela ziści* twe pragnienie, o którego spełnienie Go upraszałaś.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odezwał się do niej tymi słowy: Idź w pokoju. Niech Bóg Izraela ziści to pragnienie, którego spełnienia od Niego oczekujesz.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odpowiedział: Idź w pokoju, a niech Bóg Izraela spełni twoją prośbę, którą zaniosłaś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Heli, i rzekł: Idźże w pokoju, a Bóg Izraelski niech ci da prośbę twoję, którejś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Heli: Idź w pokoju, a Bóg Izrael niech ci da prośbę twoję, o którąś 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odpowiedział: Idź w pokoju, a Bóg Izraela niech spełni prośbę, jaką do Niego zaniosłaś.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Heli, mówiąc: Idź w pokoju, a Bóg Izraela da ci to, o co go prosiłaś.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Heli odpowiedział: Idź w pokoju! Bóg Izraela spełni prośbę, którą Mu przedstawiłaś.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jej rzekł: „Idź w pokoju! A Bóg Izraela niechaj ci udzieli tego, o co Go prosiłaś!”.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jej Heli: - Idź w pokoju! I niech Bóg Izraela udzieli ci tego, o coś Go prosiła!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 і сказав їй: Іди в мирі, хай ізраїльський Бог дасть тобі всяку твою прозьбу, яку ти у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odpowiedział, mówiąc: Idź w pokoju, a Bóg Israela niech spełni twoją prośbę, którą od Niego żądałaś.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odpowiedział, mówiąc: ”Idź w pokoju i oby Bóg Izraela przychylił się do twej gorącej prośby, z którą się do niego zwróciłaś”.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ziści (jus.)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2024-04-27T02:47:44Z</dcterms:modified>
</cp:coreProperties>
</file>