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9"/>
        <w:gridCol w:w="54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Modliłam się o tego chłopca, a JAHWE ziścił mi moje pragnienie, którego spełnienia od Niego oczekiwałam.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Modliłam się o tego chłopca. JAHWE ziścił moje pragnienie, którego spełnienia od Niego oczekiwałam.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Prosiłam o to dziecko i JAHWE spełnił moją prośbę, którą zaniosłam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Prosiłam o to dzieciątko, i dał mi Pan prośbę moję, którejm żądała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tom dziecię prosiła i dał mi Pan prośbę moję, którejem u niego prosiła.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tego chłopca się modliłam, i spełnił Pan prośbę, którą do Niego zanosiłam.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tego chłopca się modliłam, a Pan spełnił moją prośbę, jaką do niego zaniosłam.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tego chłopca się modliłam, a JAHWE spełnił prośbę, którą do Niego zanosiłam.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Modliłam się o tego chłopca, a JAHWE udzielił mi tego, o co Go prosiłam.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tego chłopca modliłam się i Jahwe spełnił moją prośbę, którą do Niego zanosiłam.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молилася про цього хлопчину, і Господь дав мені мою прозьбу, яку я в Нього просила.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tego chłopca się modliłam, a WIEKUISTY spełnił moją prośbę, którą od Niego żądałam.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 tego chłopca się modliłam, żeby JAHWE spełnił moją gorącą prośbę, z którą się do niego zwracałam.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2024-04-26T05:10:15Z</dcterms:modified>
</cp:coreProperties>
</file>