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ziścił mi moje pragnienie, którego spełnienia od Niego oczekiwałam.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2024-04-20T12:06:04Z</dcterms:modified>
</cp:coreProperties>
</file>