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wcześniej* znali, zobaczyli, że oto prorokuje z prorokami, lud zaczął mówić, jedni do drugich: Cóż to się stało synowi Kisza? Czy również Saul jest między prorokami?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מֵאִּתְמֹול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2024-04-29T16:33:10Z</dcterms:modified>
</cp:coreProperties>
</file>