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prorokować, przyszedł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przestał prorokować, udał się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przestał prorokować, 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a przyszedł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i 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zachwycenie przeminęło, 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uniesienie prorockie ustało, Saul przyszedł na wyżynę,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przestał prorokować, poszedł na wzniesienie kultyczne.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prorokować, powrócił [Saul]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закінчив пророкувати і приходить до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przestał przemawiać jako prorok i przybył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2024-04-29T09:56:09Z</dcterms:modified>
</cp:coreProperties>
</file>