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dziś wzgardziliście waszym Bogiem,* tym, który was wybawił ze wszystkich waszych nieszczęść i ucisków, i powiedzieliście do Niego:** Ustanów nad nami króla. Teraz więc ustawcie się przed obliczem JAHWE według waszych plemion i według waszych rodów.***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Niego, </w:t>
      </w:r>
      <w:r>
        <w:rPr>
          <w:rtl/>
        </w:rPr>
        <w:t>לֹו</w:t>
      </w:r>
      <w:r>
        <w:rPr>
          <w:rtl w:val="0"/>
        </w:rPr>
        <w:t xml:space="preserve"> (lo), w wielu Mss: Nie, </w:t>
      </w:r>
      <w:r>
        <w:rPr>
          <w:rtl/>
        </w:rPr>
        <w:t>לֹא</w:t>
      </w:r>
      <w:r>
        <w:rPr>
          <w:rtl w:val="0"/>
        </w:rPr>
        <w:t xml:space="preserve"> (lo’), tj. Nie, ale ustanów, por. G: nie, ale ustanów nad nami króla, οὐχί ἀλλ᾽ ἢ ὅτι βασιλέα στήσεις ἐφ᾽ ἡμῶν.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rodów, </w:t>
      </w:r>
      <w:r>
        <w:rPr>
          <w:rtl/>
        </w:rPr>
        <w:t>אֲלָפִים</w:t>
      </w:r>
      <w:r>
        <w:rPr>
          <w:rtl w:val="0"/>
        </w:rPr>
        <w:t xml:space="preserve"> , pod. G: κατὰ  τὰς  φυλὰς ὑμῶν, lub: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2024-04-29T12:12:10Z</dcterms:modified>
</cp:coreProperties>
</file>