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Samuel kazał podejść wszystkim plemionom Izraela,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Samuel kazał zbliżyć się wszystkim pokoleniom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kazał przystąpić Samuel wszystkim pokoleniom Izraelskim, padł los na pokolenie Benjaminowe.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Samuel wszytkie pokolenia Izrael, i padł los pokolenia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wystąpić wszystkim pokoleniom Izraela i padł los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wystąpić wszystkim plemionom izraelskim,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kazał wystąpić wszystkim plemionom Izraela, a los wskazał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podchodzić wszystkim plemionom Izraela.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rozkazał zbliżyć się wszystkim pokoleniom izraelskim, los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привів всі скипетри Ізраїля, і впав жереб на скипетр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kazał wystąpić wszystkim pokoleniom Israela, i wyśledzone zostało pokolenie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kazał podejść wszystkim plemionom Izraela i zostało wskazane plemię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2024-04-29T12:46:42Z</dcterms:modified>
</cp:coreProperties>
</file>