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 pytali JAHWE: Czy przyszedł tu w ogóle ten człowiek? A JAHWE powiedział: Oto ukrył się on w taborze.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2024-04-29T09:22:00Z</dcterms:modified>
</cp:coreProperties>
</file>