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 walczyli po stronie Filistynów i wraz z nimi stacjonowali w obozie, zbuntowali się i przeszli na stronę Izraela walczącego pod dowództwem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Hebrajczycy, którzy byli przedtem z Filistynami i którzy zewsząd z nimi wyruszyli do obozu,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Hebrejczycy, którzy przedtem przestawali z Filistynami, którzy z nimi ciągnęli w obozie tam i sam, ci się też obróciwszy stanęli przy Izraelu, który był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Hebreowie, którzy z Filistynami byli wczora i dziś trzeci dzień i przyjachali byli z nimi w obozie, wrócili się, aby byli z Izraelem, którzy byli z Saulem i z Jonatą.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przebywali już dawno wśród Filistynów i przyszli z nimi do obozu, przeszli również do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poprzednio stanęli po stronie Filistyńczyków i z nimi wyruszyli do obozu, odstąpili ich, aby stanąć po stronie Izraelitów, którzy byli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wcześniej byli z Filistynami i wyruszyli z nimi do obozu, stanęli po stronie Izraelitów, będących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poprzednio przystali do Filistynów i którzy zewsząd podążyli do ich obozu, teraz połączyli się z Izraelitami walczącymi u boku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przedtem przystali do Filistynów i którzy ściągnęli razem z nimi do obozu, przeszli (również oni)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Hebrajczycy, którzy od dawna przystali do Pelisztynów, i którzy zewsząd wyruszyli wraz z nimi do obozu, również przeszli do Israelitów, oraz połączyli się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Hebrajczycy, którzy wcześniej przystali do Filistynów i którzy przyszli z nimi do obozu wokoło, nawet oni pokazali, że są z Izraelem, który był z Saulem i Jonatanem.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2024-05-03T08:54:59Z</dcterms:modified>
</cp:coreProperties>
</file>