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pobili w tym dniu Filistynów od Mikmas (po) Ajalon i lud był bardzo zmęczony.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2024-05-03T13:48:37Z</dcterms:modified>
</cp:coreProperties>
</file>