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 poleci swoim sługom (służącym) przed jego obliczem,* by poszukali człowieka umiejącego grać na lirze. Wtedy, gdy będzie na tobie duch Boży** zły, będzie grał swoją ręką i polepszy 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zatem swoim sługom, tym, którzy są ci najbliżsi, aby poszukali kogoś, kto umie grać na lirze. Wtedy, gdy za sprawą Boga spocznie na tobie duch zły,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on grał ci na strunach, a ty doznasz ulgi.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 rozkaże swoim sługom, którzy są przed tobą, by poszukali człowieka, który umie grać na harfie. A gdy będzie na tobie ten zły duch od Boga, człowiek ten zagra swą ręką i ulży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rozkaże Pan nasz, a słudzy twoi, którzy są przed tobą, poszukają męża, coby umiał grać na harfie, że gdy cię napadnie Duch Boży zły, zagra ręką swą, a ulżyć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rozkaże JAHWE nasz, a słudzy twoi, którzy są przed tobą, poszukają człowieka, co by umiał grać na arfie, że gdy cię napadnie duch pański zły, zagra ręką swą i lżyj ci będzie. [komentarz AS: tu nie chodzi o imię Boże, dlatego zamiast JAHWE powinno być małą literą "pan". A zamiast "duch pański" powinno być "duch Boży"]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polecenie, panie nasz, aby słudzy twoi, którzy są przy tobie, poszukali człowieka dobrze grającego na cytrze. Gdy będzie cię męczył zły duch zesłany przez Boga, zagra ci i będzie ci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rozkaże nasz pan sługom swoim, którzy są przy tobie, a poszukają męża umiejącego grać na harfie, aby ci zagrał, gdy przypadnie na cię duch zły od Boga i ulży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Powiedz, proszę, nasz panie, swoim sługom, którzy są przy tobie, by poszukali człowieka umiejącego grać na lirze. Gdy zły duch od Boga będzie nad tobą, to on zagra i będzie ci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nasz pan coś powie obecnym tu sługom, a znajdziemy kogoś umiejącego grać na cytrze. Kiedy się zdarzy, że z woli Boga zły duch będzie cię dręczył, muzyk zagra na instrumencie i pocieszy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Rozkaż, panie nasz, sługom twoim, którzy są przy tobie, by znaleźli kogoś umiejącego grać na harfie; ilekroć opanuje cię duch niepokoju zsyłany przez Boga, będzie grał (ręką), a doznasz ulgi.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заговорять твої раби перед тобою і хай пошукають нашому панові мужа, що обізнаний з гуслями, і буде грати, і гратиме на своїх гуслях коли на тобі буде поганий дух, і тобі буде добре, і тебе заспокоїть.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 rozkaże, a twoi słudzy, którzy są przed twoim obliczem, poszukają człowieka umiejętnie grającego na harfie, aby gdy cię napadnie niemiły duch Boga zagrał swą ręką, a tobie ulżyło.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 zechce nakazać swym sługom, którzy są przed tobą, by poszukali zdolnego męża grającego na harfie. I gdy przyjdzie na ciebie duch Boży zły, on zagra swą ręką i na pewno poczujesz się dobrze”.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najbliższego jego otoczenia.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2024-05-05T05:52:48Z</dcterms:modified>
</cp:coreProperties>
</file>