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ruszył z miejsca i był coraz bliżej Dawida, Dawid też opuścił szereg i pobiegł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wstał, ruszył i zbliżał się do Dawida, Dawid również pośpiesznie pobiegł na pole walki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powstał Filistyńczyk, i szedł, a przybliżał się przeciwko Dawidowi, że pospieszył i Dawid, a bieżał na spotkanie przeciwko Filistynowi: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powstał Filistyn i przychodził, i przybliżał się przeciw Dawidowi, pośpieszył się Dawid i bieżał na potkanie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wstał Filistyn, szedł, zbliżając się coraz bardziej ku Dawidowi, Dawid również pobiegł szybko na pole walki naprzeciw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Filistyńczyk ruszył i zaczął się zbliżać do Dawida, Dawid śpiesznie wybiegł z szyku bojowego, aby podejść blisko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wstał i zaczął zbliżać się na spotkanie Dawida, Dawid pobiegł szybko na pole walki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zaczął przybliżać się coraz bardziej do Dawida, który też przyspieszył i pobiegł w stronę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 powstał i zaczął iść zbliżając się do Dawida, wybiegł Dawid szybko z szeregów Filistynowi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Pelisztyn wyruszył i podszedł, zbliżając się do Dawida – Dawid pospieszył i pobiegł naprzeciw pelisztyńskiego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wstał i podchodząc, zbliżał się, aby się zmierzyć z Dawidem, a Dawid ruszył spiesznie i wybiegł ku szeregom bojowym, by się zmierzyć z Filistynem.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2024-05-04T23:38:58Z</dcterms:modified>
</cp:coreProperties>
</file>