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kochali Dawida, gdyż to on wychodził i przychodził (przy różnych zadaniach)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tak Izrael, jak i Juda byli zakochani w Dawidzie, on bowiem stawał na czele wypraw.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Izrael i Juda kochali Dawida, bo on wyruszał i powracał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wszystek Izrael i Juda miłował Dawida; bo on wychadzał i wchadzał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wszytek lud Izraelski i Juda miłował Dawida, bo on wchodził i wychodził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miłowali Dawida, wyprawiał się bowiem i powracał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lubili, gdy Dawid na ich czele przedsiębrał wyprawy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i Judejczycy kochali Dawida, ponieważ to on wyruszał i powracał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i Judejczycy kochali Dawida za to, że dowodził ich wyprawami.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Izrael i Juda kochali go, bo wyruszał i powracał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Саула сповіщають ці слова Давидові, і слово було угодним в очах Давида, щоб стати зятем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cały Israel i Juda miłowali Dawida, gdyż występował i 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Juda miłowały Dawida, gdyż on wychodził i wchodził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2024-05-04T19:33:16Z</dcterms:modified>
</cp:coreProperties>
</file>