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Saul polecił swoim sługom: Porozmawiajcie poufnie z Dawidem. Powiedzcie: Zobacz, podobasz się królowi. Kocha cię cała służba. Naprawdę możesz zostać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swoim sługom: Powiedzcie do Dawida w tajemnicy: Oto król ma w tobie upodobanie i wszyscy jego słudzy kochają cię. Zostań więc teraz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Saul sługom swoim: Rzeczcie do Dawida potajemnie, mówiąc: Oto, upodobał cię sobie król, i wszyscy słudzy jego miłują cię,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Saul sługom swoim: Mówcie Dawidowi, jakobych ja o tym nie wiedział, mówiąc: Oto się podobasz królowi i wszyscy słudzy jego miłują cię. A tak teraz bądź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Saul polecił: Porozmawiajcie potajemnie z Dawidem i donieście mu: Król jest dla ciebie życzliwy, słudzy jego cię kochają. Zostań więc zięciem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Saul swoim sługom polecenie: Porozmawiajcie potajemnie z Dawidem, mówiąc mu: Oto król upodobał cię sobie i wszyscy jego słudzy miłują cię, możesz więc teraz zostać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sługom zaś rozkazał: Porozmawiajcie z Dawidem potajemnie. Powiedzcie: Król jest ci przychylny, a wszyscy jego słudzy cię kochają. Zostań zatem zięciem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polecił swoim ministrom: „Tak mówcie poufnie do Dawida: «Podobasz się królowi, a wszyscy jego słudzy cię kochają. Zostań więc zięciem królewskim»”.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zaś swoim Saul rozkazał: - Mówcie Dawidowi w tajemnicy: Oto król upodobał sobie ciebie i wszyscy jego słudzy także ciebie kochają; zostań więc teraz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polecił swoim sługom: Pomówcie potajemnie z Dawidem i mu powiedzcie: Oto król jest ci życzliwym, a wszyscy jego słudzy cię miłują, więc możesz się spowinowacić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Saul nakazał swym sługom: ”Powiedzcie Dawidowi w tajemnicy, mówiąc: ʼOto król ma w tobie upodobanie, a wszyscy jego słudzy umiłowali cię. Teraz więc spowinować się z królemʼ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2024-05-04T05:58:25Z</dcterms:modified>
</cp:coreProperties>
</file>