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powstał i poszedł, on oraz jego ludzie, i pobił u Filistynów dwustu* mężczyzn, po czym Dawid sprowadził ich napletki i (przekazał) w pełnej (liczbie) królowi, by móc zostać zięciem króla. I Saul dał mu Michal, swoją córkę, za żonę.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i jego ludzie ruszyli i pobili u Filistynów dwustu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mężczyzn. Potem ich napletki Dawid przekazał w pełnej liczbie królowi, tak że nie było przeszkód, by został jego zięciem. I Saul dał mu Michal, swoją córkę,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Dawid i poszedł, on i jego ludzie, i zabił spośród Filistynów dwustu mężczyzn. Potem Dawid przyniósł ich napletki i oddał je w pełnej liczbie królowi, aby zostać zięciem króla. I Saul dał mu swą córkę Mikal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Dawid, i poszedł, on i mężowie jego, i zabił z Filistynów dwieście mężów, i przyniósł Dawid nieobrzezki ich, i oddano je spełna królowi, aby był zięciem królewskim. A tak dał mu Saul Michol, córkę swą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kilku dni wstawszy Dawid, szedł z mężmi, którzy pod nim byli, i pobił Filistynów dwieście mężów, i przyniósł odrzezki ich, i odliczył je królowi, aby był zięciem jego. Dał mu tedy Saul Michol, córkę swą,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Dawid i wyruszył ze swym wojskiem, i zabił dwustu mężczyzn spośród Filistynów. Dawid przyniósł potem ich napletki i przeliczył wobec króla, aby stać się zięciem króla. Wtedy Saul oddał mu córkę swą, Mikal,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Dawid, wyruszył wraz ze swoimi wojownikami i zabił spośród Filistyńczyków dwustu mężów. Dawid sprowadził ich napletki i złożył je w pełnej liczbie królowi, tak iż mógł zostać jego zięciem; i dał mu Saul swoją córkę Michal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wyruszył wraz ze swoimi ludźmi i zabił dwustu Filistynów. Potem przyniósł ich napletki i odliczone złożył przed królem, aby zostać jego zięciem. Saul dał mu więc za żonę swoją córkę, Mikal.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wyprawił się ze swoimi żołnierzami i zabił dwustu mężczyzn filistyńskich. Przyniósł ich napletki i w dokładnej liczbie wręczył je Saulowi, aby zostać zięciem królewskim. Wtedy Saul oddał mu swą córkę Mikal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Dawid i wyruszył ze swymi ludźmi, zabił dwustu Filistynów, przyniósł ich napletki i wyliczył królowi, by zostać jego zięciem. Dał mu więc Saul swoją córkę Mikal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powstał oraz wyruszył wraz ze swoimi ludźmi i zabił dwustu ludzi spośród Pelisztinów. Po czym Dawid przyniósł ich napletki oraz wyliczył je królowi, by się spowinowacić z królem. A Saul oddał mu za żonę swoją córkę Michalę.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wstał i wyruszywszy ze swymi ludźmi, zabił wśród Filistynów dwustu mężów, i przyniósł Dawid ich napletki, i w pełnej liczbie dał je królowi, by się spowinowacić z królem. Wtedy Saul dał mu za żonę swą córkę Michal.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dwustu, </w:t>
      </w:r>
      <w:r>
        <w:rPr>
          <w:rtl/>
        </w:rPr>
        <w:t>מָאתַיִם</w:t>
      </w:r>
      <w:r>
        <w:rPr>
          <w:rtl w:val="0"/>
        </w:rPr>
        <w:t xml:space="preserve"> , wg G: stu, ἑκατὸν.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2024-05-04T05:53:33Z</dcterms:modified>
</cp:coreProperties>
</file>