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i poszedł, on oraz jego ludzie, i pobił u Filistynów dwustu* mężczyzn, po czym Dawid sprowadził ich napletki i (przekazał) w pełnej (liczbie) królowi, by móc zostać zięciem króla. I Saul dał mu Michal,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dwustu, </w:t>
      </w:r>
      <w:r>
        <w:rPr>
          <w:rtl/>
        </w:rPr>
        <w:t>מָאתַיִם</w:t>
      </w:r>
      <w:r>
        <w:rPr>
          <w:rtl w:val="0"/>
        </w:rPr>
        <w:t xml:space="preserve"> , wg G: stu, ἑκατὸν.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2024-05-04T13:29:57Z</dcterms:modified>
</cp:coreProperties>
</file>