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uśmierca i ożywia, strąca i wyciąga z Szeolu,*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uśmierca i ożywia, strąca do grobu i 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zabija i ożywia, wprowadza do grobu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zabija i ożywia, wwodzi do grobu i 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umarza i ożywia, dowodzi do piekła i odwodzi.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daje śmierć i życie, wtrąca do Szeolu i zeń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zadaje śmierć, ale i przywraca do życia, Strąca do krainy umarłych, ale i wyprowadza,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uśmierca i ożywia, sprowadza do Szeolu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uśmierca i ożywia, strąca do krainy umarłych i z niej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daje śmierć i życie, wprowadza do Szeolu i wyprowadza;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убиває і оживляє, зводить до аду і виводить.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uśmierca i ożywia, strąca do Krainy Umarłych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Ten, który uśmierca, i Ten, który zachowuje przy życiu, Ten, który sprowadza do Szeolu, i Ten, który wyprowadza.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&lt;x&gt;220 14:14&lt;/x&gt;; &lt;x&gt;220 19:25&lt;/x&gt;; &lt;x&gt;230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2024-05-08T11:05:09Z</dcterms:modified>
</cp:coreProperties>
</file>