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3"/>
        <w:gridCol w:w="2031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(Dawid) wstał i poszedł. Jonatan zaś wszedł do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2024-05-03T18:20:48Z</dcterms:modified>
</cp:coreProperties>
</file>