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więc, by wezwać Achimeleka, syna Achituba, kapłana, i cały dom jego ojca, kapłanów, którzy przebywali w Nob. I wszyscy oni przyszli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więc wezwać kapłana Achimeleka, syna Achituba, i cały ród jego ojca, kapłanów, którzy mieszkali w Nob. Wkrótce zjawili się oni wszyscy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posłał, by wezwać kapłana Achimeleka, syna Achituba, i cały dom jego ojca, czyli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Nob. I wszyscy oni przyszli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król, aby przyzwano Achimelecha, syna Achitobowego, kapłana, i wszystkiego domu ojca jego kapłanów, którzy byli w Nobe. I przyszli oni wszyscy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król, aby przyzwano Achimelecha, kapłana, syna Achitob, i wszytek dom ojca jego, kapłanów, którzy byli w Nobe, którzy wszyscy przyszli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kazał wezwać kapłana Achimeleka, syna Achituba, z całym rodem jego ojca, to jest kapłanów z Nob: wszyscy oni przybyli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król, aby przywołano kapłana Achimeleka, syna Achituba, i całą rodzinę jego ojca, kapłanów w Nob. Wszyscy oni przyszli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więc wezwać kapłana Achimeleka, syna Achituba, i cały ród jego ojca, czyli kapłanów, którzy byli w Nob. Gdy ci wszyscy przybyli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kazał wezwać kapłana Achimeleka, syna Achituba, jak i wszystkich członków jego rodu, którzy byli kapłanami w Nob. I wszyscy stawili się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 przywołać Achimeleka, syna Achituba, kapłana, i cały ród jego ojca; a byli oni kapłanami w Nob. Gdy wszyscy stawili się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покликати Авімелеха сина Ахітова і всіх синів його батька, священиків, що в Номві, і всі приходять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posłał, aby wezwano Abimeleka, syna Achituba, kapłana, oraz cały dom jego ojca – kapłanów z Nob; więc wszyscy przybyli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natychmiast posłał, by wezwano kapłana Achimelecha, syna Achituba, i cały dom jego ojca, kapłanów, którzy byli w Nob. Wszyscy więc przyszli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2024-04-28T09:14:07Z</dcterms:modified>
</cp:coreProperties>
</file>