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Doega: Ty otocz i dosięgnij kapłanów! I Doeg, Edomita, otoczył ich i on dosięgnął kapłanów, i uśmiercił w tym dniu osiemdziesięciu pięciu* mężczyzn noszących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trzystu pięciu, τριακοσίους καὶ πέντε; wg L: trzystu pięćdziesięciu, wg Flawiusza: trzystu osiemdziesięciu pięciu, &lt;x&gt;90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2024-04-28T16:03:50Z</dcterms:modified>
</cp:coreProperties>
</file>