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Achituba, imieniem Abiatar.* ** Uciekł on, by (pójść)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Achituba. Był to Abiatar.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Uciekł on i przyłączył się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tylko jeden syn Achimeleka, syna Achituba, imieniem Abiatar, uciekł on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tylko syn jeden Achimelecha, syna Achitobowego; a imię jego Abijatar; i uciekł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uszedszy jeden syn Achimelecha, syna Achitob, któremu imię było Abiatar, uciekł do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cało jeden tylko syn Achimeleka, syna Achituba, imieniem Abiatar, który schronił się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tylko jeden syn Achimeleka, syna Achituba, imieniem Ebiatar; ten uszedł i przyłączył się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się tylko jeden syn Achimeleka, syna Achituba, imieniem Abiatar, który uciekł w ślad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tylko syn Achimeleka Abiatar, wnuk Achituba, zdołał się uratować i schronił się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się tylko jeden syn Achimeleka, syna Achituba, [mianowicie syn] imieniem Ebjatar, który uciekł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спасається один син Авімелеха сина Ахітова, і його імя Авіятар, і він втік за Давидом.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syn Achimeleka, syna Achituba, imieniem Abjatar, uszedł oraz schronił się do orszaku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jeden syn Achimelecha, syna Achituba, imieniem Abiatar, uszedł cało i uciekł, by iść za Dawidem.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20:25&lt;/x&gt;; &lt;x&gt;100 15:27-29&lt;/x&gt;; &lt;x&gt;100 17:15&lt;/x&gt;; &lt;x&gt;100 19:11&lt;/x&gt;; 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2024-04-28T00:01:44Z</dcterms:modified>
</cp:coreProperties>
</file>