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4"/>
        <w:gridCol w:w="6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Ocalał jednak jeden syn Achimeleka, syna Achituba, imieniem Abiatar.* ** Uciekł on, by (pójść) za Dawidem.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Abiatar, </w:t>
      </w:r>
      <w:r>
        <w:rPr>
          <w:rtl/>
        </w:rPr>
        <w:t>אֶבְיָתָר</w:t>
      </w:r>
      <w:r>
        <w:rPr>
          <w:rtl w:val="0"/>
        </w:rPr>
        <w:t xml:space="preserve"> (’evjatar), czyli: ojciec (obdarował) obficie (?). Pisownia imienia za G; wg wokalizacji MT: Ebiatar.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20:25&lt;/x&gt;; &lt;x&gt;100 15:27-29&lt;/x&gt;; &lt;x&gt;100 17:15&lt;/x&gt;; &lt;x&gt;100 19:11&lt;/x&gt;; &lt;x&gt;110 2:26-27&lt;/x&gt;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2024-04-28T14:33:24Z</dcterms:modified>
</cp:coreProperties>
</file>