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8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Abiatar doniósł Dawidowi, że Saul wymordował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Abiatar doniósł Dawidowi, że Saul wymordował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Abiatar zawiadomił Dawida, że Saul zabił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oznajmił Abijatar Dawidowi, że pobił Saul kapłany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mu, że Saul pobił kapłany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Abiatar zawiadomił Dawida, że Saul wymordował kapłanów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doniósł Ebiatar Dawidowi o tym, iż Saul wymordował kapłanów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Abiatar powiadomił Dawida, że Saul wymordował kapłanów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Dawidowi, że Saul wymordował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Zawiadomił on Dawida, że Saul wymordował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сповістив Авіятар Давидові, що Саул забив всіх господних священиків.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Abjatar zawiadomił Dawida, że Saul wymordował kapłanów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Abiatar oznajmił Dawidowi: ”Saul pozabijał kapłanów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2024-04-28T02:07:17Z</dcterms:modified>
</cp:coreProperties>
</file>