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 i poprosił króla Moabu: Czy mój ojciec i matka mogliby schronić się u was, dopóki nie dowiem się, co uczyni ze mną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poszedł do Mispy w Moabie i powiedział do króla Moabu: Pozwól, proszę, by mój ojciec i moja matka przyszli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aż się dowiem, co Bóg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stamtąd do Masfa Moabskiego, i rzekł do króla Moabskiego: Niech się przeprowadzi proszę ojciec mój, i matka moja, aby mieszkali z wami, aż się dowiem co uczyni Bóg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zonąd do Masfa, która jest Moab, i rzekł do króla Moab: Niechaj pomieszka, proszę, ociec mój i matka moja z wami, aż się dowiem, co ze mną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udał się Dawid do Mispe moabskiego i zapytał króla Moabu: Czy ojciec i matka moja nie mogliby przebywać u was do czasu, aż się wyjaśni, co zechce Bóg ze mną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stamtąd Dawid do Mispy Moabskiej i rzekł do króla Moabu: Niechże wolno będzie mojemu ojcu i mojej matce zamieszkać u was, dopóki się nie dowiem, co Bóg uczyni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do Mispy w Moabie i poprosił króla Moabu: Pozwól, proszę, by mój ojciec i matka zostali z wami, dopóki się nie dowiem, co uczyni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wyruszył do Mispy w Moabie i powiedział do króla Moabu: „Pozwól, aby mój ojciec i matka pozostali tutaj do czasu, gdy poznam, jaka jest wola Boża względem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Dawid do Micpa Moabskiego i rzekł do króla Moabu: - Pozwól, proszę, by mój ojciec i moja matka pozostali u was, aż będę wiedział, co pocznie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odszedł stamtąd do Micpy w Moabie i poprosił króla Moabu: Czy nie mogą przy was zabawić: Ojciec i moja matka, póki mi nie będzie wiadomo, co Bóg ze mną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poszedł stamtąd do Micpe w Moabie i rzekł do króla Moabu: ”Pozwól, proszę, by mój ojciec i moja matka zamieszkali u was, aż będę wiedział, co Bóg ze mną zrobi”.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2024-04-28T01:22:53Z</dcterms:modified>
</cp:coreProperties>
</file>