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usłyszał, że pojawił się Dawid wraz z ludźmi, którzy przy nim byli – Saul zaś siedział w Gibei, pod tamaryszkiem, na wzniesieniu,* w ręce trzymał włócznię, a wszyscy jego słudzy stali przy nim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pojawieniu się Dawida i jego ludzi doszła Saula w Gibei. Siedział wówczas pod tamaryszkiem, na wzniesieniu, w ręce trzymał włócznię, a przy nim stali wszyscy jego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Saul usłyszał, że pojawił się Dawid oraz ludzie, którzy z nim byli, Saul przebywał w Gibea pod drzewem w Rama, z włócznią w ręku, a wszyscy jego słudzy stali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Saul, że się pojawił Dawid, i mężowie, którzy byli z nim, (bo Saul mieszkał w Gabaa pod gajem w Ramacie, mając włócznią swoję w rękach swych, a wszyscy słudzy jego stali przed 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Saul, że się ukazał Dawid i mężowie, którzy z nim byli. A Saul, gdy mieszkał w Gabaa i był w gaju, który jest w Rama, trzymając oszczep w ręce, a wszyscy słudzy jego stali około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posłyszał, że wykryto Dawida razem z towarzyszącymi mu ludźmi. Saul siedział wtedy w Gibea pod tamaryszkiem na wzgórzu, z dzidą w ręku, a otaczali go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usłyszał, iż Dawid ujawnił się wraz z ludźmi, którzy z nim byli - Saul siedział wtedy właśnie w Gibei pod tamaryszkiem na wzniesieniu i miał w ręku włócznię, a wszyscy jego słudzy stali przy nim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siedział z włócznią w ręku w Gibei, na wzniesieniu pod tamaryszkiem, a wszyscy jego słudzy stali wokół niego, dowiedział się, że rozpoznano Dawida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się, że wytropiono Dawida i jego ludzi. Król był wtedy w Gibea, na wzgórzu, siedział w cieniu tamaryszka i w ręku trzymał włócznię. Wszyscy jego słudzy stali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się, że znaleziono Dawida i ludzi, którzy z nim byli. Saul siedział właśnie w Giba pod tamaryszkiem, na podwyższeniu, z włócznią (swą) w ręce, w otoczeniu wszystkich swych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Саул, що дався чути Давид і мужі, що з ним. І Саул сидів в горі околиці, що в Рамі, і спис в його руці, і всі його слуги довкруг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Saul usłyszał, że wykryto Dawida wraz z ludźmi, którzy mu towarzyszyli – a Saul siedział właśnie w Ramath, na pagórku, pod tamaryszką, z włócznią w ręce, i wszyscy jego słudzy go otaczali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usłyszał, że wykryto Dawida oraz mężów, którzy z nim byli; Saul siedział właśnie w Gibei pod tamaryszkiem na wyżynie, z włócznią w ręce, a wokół niego stali wszyscy jego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wzniesieniu, ּ</w:t>
      </w:r>
      <w:r>
        <w:rPr>
          <w:rtl/>
        </w:rPr>
        <w:t>בָרָמָה</w:t>
      </w:r>
      <w:r>
        <w:rPr>
          <w:rtl w:val="0"/>
        </w:rPr>
        <w:t xml:space="preserve"> , lub: w Ramie, por. G, ἐν Ραμα.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2024-04-27T20:36:32Z</dcterms:modified>
</cp:coreProperties>
</file>