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Beniaminici! — powiedział do zgromadzonych przy nim. — Czy syn Jessaja rozda wam wszystkim pola i winnice? Czy ustanowi was wszystkich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setek?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swych sług, którzy stali przy nim: Słuchajcie, Beniaminici: Czy syn Jessego da wam wszystkim pola i winnice i czy wszystkich was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 swych, którzy stali przed nim: Słuchajcie proszę synowie Jemini: Izaż wam wszystkim da syn Isajego role i winnice, a wszystkich was poczyni półkownikami i 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 swych, którzy przy nim stali: Słuchajcie teraz synowie Jemini, izali wszytkim wam da syn Isaj pola i winnice i wszystkich was poczyni tysiączniki i setniki,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 swoich, którzy go otaczali: Słuchajcie, Beniaminici! Czy syn Jessego da wam wszystkim pola i winnice, czy ustanowi was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swoich sług, stojących przy nim: Słuchajcie, Beniaminici! Czy syn Isajego rozda wam wszystkim także pola i winnice? Czy ustanowi was wszystkich przywódcami nad tysiącami i przywódcami nad setkami,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oświadczył zatem swoim sługom, którzy przy nim stali: Słuchajcie, Beniaminici. Czy syn Jessego da wam wszystkim pola i winnice? Czy ustanowi was wszystkich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tak do nich przemówił: „Posłuchajcie uważnie, wy, Beniaminici! Czy sądzicie, że syn Jessego da wam wszystkim pola i winnice, że was wszystkich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Saul do otaczających go sług: - Słuchajcie, synowie Beniamina! Czy syn Iszaja także da wam wszystkim pola i winnice? Czyż zdoła wszystkich was ustanowić tysiącznikami i setnikami,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своїх слуг, що стояли перед ним, і мовив їм: Послухайте ж, сини Веніямина: Чи поправді всім вам син Єссея дасть поля і виноградники і поставить вас всіх сотниками і тисяцькими,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sług, którzy go otaczali: Słuchajcie wy, Binjaminici! Czy syn Iszaja podaruje wam wszystkim pola i winnice; czy mianuje was wszystkich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swych sług, stojących wokół niego: ”Posłuchajcie, proszę, Beniaminici. Czy syn Jessego też da wam wszystkim pola i winnice? Czy ustanowi was wszystkich dowódcami tysięcy i dowódcami setek?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2024-04-28T15:52:18Z</dcterms:modified>
</cp:coreProperties>
</file>