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Saul po jednej stronie góry, a Dawid ze swoimi ludźmi po drugiej stronie góry. A gdy Dawid śpieszył się, by ujść przed Saulem, Saul zaś ze swoimi ludźmi okrążał już Dawida i jego ludzi, aby ich pojmać,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tej wyprawy było już tak, że Saul szedł po jednej stronie góry, a Dawid ze swoimi ludźmi po drugiej stronie. A gdy Dawid śpieszył się, by ujść przed Saulem, Saul zaś ze swoim wojskiem okrążał już Dawida i jego ludzi, aby ich pojmać,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Saul szedł po jednej stronie góry, a Dawid i jego ludzie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drugiej stronie góry. I Dawid spieszył się, aby ujść przed Saulem, gdyż Saul i jego ludzie już otaczali Dawida i jego ludzi, aby ich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Saul po jednej stronie góry, a Dawid i mężowie jego po drugiej stronie góry. I spieszył się Dawid, aby mógł ujść przed Saulem; bo Saul i lud jego obtaczali Dawida i męże jego, aby je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jachał Saul po boku góry z jednej strony, a Dawid i mężowie jego byli z boku góry po drugiej stronie i już był Dawid zwątpił, żeby mógł ujść przed obliczem Saula: a tak Saul i mężowie jego na kształt wieńca obtoczyli Dawida i męże jego, aby je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przechodził po jednej stronie góry, Dawid ze swoimi ludźmi szedł po drugiej stronie. Dawid uciekał pośpiesznie przed Saulem, ten zaś wraz ze swymi ludźmi starał się otoczyć Dawida i jego towarzyszy, aby ich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Saul po jednej stronie góry, a Dawid ze swoimi wojownikami po przeciwległej stronie góry; a gdy Dawid śpiesznie uchodził przed Saulem, Saul zaś ze swoimi wojownikami już otaczał Dawida i jego wojowników, aby ich pojmać,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podążał wzdłuż jednego zbocza góry, a Dawid i jego ludzie byli po przeciwległej stronie. Dawid uciekał pospiesznie przed Saulem. Saul zaś i jego ludzie usiłowali otoczyć Dawida i jego ludzi, aby ich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zdarzyło się, że Saul szedł jednym zboczem góry, a Dawid i jego ludzie drugim. Dawid pospiesznie uciekał przed Saulem, podczas gdy Saul i jego żołnierze podążali za Dawidem i jego ludźmi, aby ich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okrążał górę z jednej strony, a Dawid i jego ludzie szli po drugiej strome góry. Dawid uchodził pospiesznie przed Saulem, bo Saul i jego ludzie zaczynali okrążać Dawida i jego towarzyszy, chcąc ich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йдуть Саул і його мужі в цій часті гори, і Давид і його мужі були в тій часті гори. І Давид ховався, щоб відійти з перед лиця Саула, і Саул і його мужі напали на Давида і його мужів, щоб схопити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szedł po jednej stronie góry, zaś Dawid, wraz ze swoimi ludźmi, po przeciwległej stronie tej góry. Przy czym Dawid się spieszył, by ujść przed Saulem; podczas gdy Saul wraz ze swoimi ludźmi, starali się otoczyć Dawida i jego ludzi, aby ich ująć.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Saul dotarł na jedną stronę góry. Dawid zaś i jego ludzie byli po drugiej stronie góry. Toteż Dawid się pośpieszył, by ujść przed Saulem; tymczasem Saul ze swymi ludźmi już otaczali Dawida i jego ludzi, aby ich pochwycić.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2024-05-05T01:22:56Z</dcterms:modified>
</cp:coreProperties>
</file>