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47"/>
        <w:gridCol w:w="57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przeszedł zaś na drugą stronę i stanął na szczycie góry, w oddali, tak że między nimi była znaczna przestrzeń,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przeszedł na drugą stronę i stanął na szczycie góry, w oddali, tak że od obozu oddzielała go spora odległość.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Dawid przeszedł na drugą stronę i stanął na szczycie góry daleko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od obozu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tak że odległość między nimi była wielka.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Dawid na drugą stronę, i stanął na wierzchu góry z daleka, a był plac wielki między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przeszedł Dawid na drugą stronę i stanął na wierzchu góry z daleka, a był wielki plac między nimi,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oddalił się na przeciwległą stronę i stanął na wierzchołku góry w oddali, a dzieliła go od nich spora odległość.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Dawid przeszedł na drugą stronę i stanął w pewnym oddaleniu na szczycie góry, tak że znaczna przestrzeń była między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przeszedł na przeciwległe zbocze i stanął z dala na szczycie góry, tak że dzieliła ich wielka przestrzeń.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przeszedł na drugą stronę doliny i zatrzymał się na szczycie wzniesienia dość odległym od obozu Saula.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przeszedł Dawid na drugą stronę i stanął na szczycie góry, z dala, tak że dzieliła ich znaczna odległość.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перейшов Давид на другий бік і став здалека на версі гори, і між ними (була) велика дорога.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Dawid przeszedł na drugą stronę i stanął w pewnym oddaleniu na wierzchołku góry, tak, że dzieliła ich wielka przestrzeń.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Dawid przeszedł na drugą stronę i stanął w pewnej odległości na wierzchołku góry, a przestrzeń między nimi była znaczna.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2024-06-01T14:35:42Z</dcterms:modified>
</cp:coreProperties>
</file>