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poznał głos Dawida i powiedział: Czy to twój głos, mój synu, Dawidzie? A Dawid odpowiedział: To mój głos, mój panie,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rozpoznał głos Dawida i zawołał: Czy to twój głos, mój synu, Dawidzie?! Dawid odpowiedział: Tak, to mój głos, mój panie i 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Saul rozpoznał głos Dawida i zawołał: Czy to twój głos, mój synu, Dawidzie? Dawid odpowiedział: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głos, mój panie,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tedy Saul głos Dawida, i rzekł: Twójże to głos, synu mój Dawidzie? Odpowiedział Dawid: Głos to mój, królu, panie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Saul głos Dawidów, i rzekł: A twójże to głos, synu mój, Dawidzie? I rzekł Dawid: Mój głos, panie mój,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rozpoznał głos Dawida. Rzekł: To twój głos, synu mój, Dawidzie? Dawid odrzekł: Tak, panie mój, królu, to mój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poznał Saul głos Dawida i rzekł: Czy to twój głos, synu mój, Dawidzie? A Dawid odpowiedział: Mój to głos, panie mój,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rozpoznał głos Dawida i zapytał: Czy to twój głos Dawidzie, mój synu? Dawid zaś odpowiedział: Mój to głos, panie mój,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rozpoznał głos Dawida i spytał: „Dawidzie, mój synu, czy to ty do mnie mówisz?”. Dawid odpowiedział: „Tak, to ja, królu, mój panie”.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rozpoznał głos Dawida i zawołał: - Czy to twój głos, Dawidzie, synu mój? Dawid odpowiedział: - Tak, to jest mój głos, panie mój,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пізнав голос Давида і сказав: Чи це твій Голос, сину Давиде? І сказав Давид: Твій раб, пане царю.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poznawszy głos Dawida, zawołał: Czy to nie twój głos, mój synu Dawidzie? Zatem Dawid odpowiedział: To mój głos, mój panie i 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zaczął rozpoznawać głos Dawida i rzekł: ”Czy to twój głos, synu mój, Dawidzie?” Dawid odrzekł: ”To mój głos, panie mój, królu”.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2024-06-01T14:44:36Z</dcterms:modified>
</cp:coreProperties>
</file>