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9"/>
        <w:gridCol w:w="58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przyszedł, stanął i zawołał jak poprzednimi razy: Samuelu, Samuelu!* Samuel odpowiedział: Mów, bo Twój sługa słucha.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chwili JAHWE przyszedł, stanął i wezwał, jak poprzednio: Samuelu, Samuelu! Samuel odpowiedział: Mów, proszę, Twój sługa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przyszedł, stanął i zawołał tak jak poprzednio: Samuelu, Samuelu! I Samuel odpowiedział: Mów, bo twój sługa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przyszedł Pan, i stanął a zawołał jako i pierwszy i drugi raz: Samuelu, Samuelu! I rzekł Samuel: Mów Panie, bo sługa twój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JAHWE, i stanął, i zawołał, jako był zawołał, po wtóre: Samuel! Samuel! I rzekł Samuel: Mów, Panie, bo słucha sługa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Pan i stanąwszy, zawołał jak poprzednim razem: Samuelu, Samuelu! Samuel odpowiedział: Mów, bo sługa Twój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Pan, stanął i zawołał jak i poprzednio: Samuelu, Samuelu! A Samuel rzekł: Mów, bo sługa twój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przybył, stanął i zawołał jak poprzednio: Samuelu! Samuelu! Samuel zaś odpowiedział: Mów, bo sługa Twój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przyszedł, stanął i zawołał tak, jak poprzednio: „Samuelu, Samuelu!”. Samuel odrzekł: „Mów, bo sługa Twój słucha”.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Jahwe, stanął obok i zawołał jak poprzednio: - Samuelu, Samuelu! Samuel rzekł: - Mów, bo sługa Twój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прийшов Господь і став і покликав його так як раз і другий, і сказав Самуїл: Говори, бо слухає твій раб.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zjawił się WIEKUISTY, stanął oraz zawołał jak w poprzednich razach: Samuelu! Samuelu! A Samuel powiedział: Mów, bowiem słucha Twój sługa.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przybył JAHWE i stanąwszy, zawołał jak poprzednio: ”Samuelu, Samuelu!” A Samuel odrzekł: ”Mów, bo sługa twój słucha”.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22:11&lt;/x&gt;; &lt;x&gt;10 46:2&lt;/x&gt;; &lt;x&gt;20 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2024-05-08T04:23:17Z</dcterms:modified>
</cp:coreProperties>
</file>